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DE" w:rsidRDefault="00272DFA">
      <w:pPr>
        <w:pStyle w:val="BodyText"/>
        <w:ind w:left="125"/>
        <w:rPr>
          <w:rFonts w:ascii="Times New Roman"/>
        </w:rPr>
      </w:pPr>
      <w:r w:rsidRPr="00272D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8.95pt;margin-top:91.9pt;width:5.95pt;height:10.6pt;z-index:-15766016;mso-position-horizontal-relative:page;mso-position-vertical-relative:page" filled="f" stroked="f">
            <v:textbox inset="0,0,0,0">
              <w:txbxContent>
                <w:p w:rsidR="004318DE" w:rsidRDefault="00D33555">
                  <w:pPr>
                    <w:spacing w:line="210" w:lineRule="exact"/>
                    <w:rPr>
                      <w:rFonts w:ascii="Cambria"/>
                      <w:b/>
                      <w:sz w:val="18"/>
                    </w:rPr>
                  </w:pPr>
                  <w:r>
                    <w:rPr>
                      <w:rFonts w:ascii="Cambria"/>
                      <w:b/>
                      <w:w w:val="107"/>
                      <w:sz w:val="18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 w:rsidRPr="00272DFA">
        <w:pict>
          <v:rect id="_x0000_s1034" style="position:absolute;left:0;text-align:left;margin-left:94.9pt;margin-top:41.3pt;width:147.7pt;height:141pt;z-index:-15765504;mso-position-horizontal-relative:page;mso-position-vertical-relative:page" stroked="f">
            <w10:wrap anchorx="page" anchory="page"/>
          </v:rect>
        </w:pict>
      </w:r>
    </w:p>
    <w:p w:rsidR="00A816D5" w:rsidRDefault="00272DFA">
      <w:pPr>
        <w:pStyle w:val="BodyText"/>
        <w:ind w:left="125"/>
        <w:rPr>
          <w:rFonts w:ascii="Times New Roman"/>
        </w:rPr>
      </w:pPr>
      <w:r>
        <w:rPr>
          <w:rFonts w:ascii="Times New Roman"/>
          <w:noProof/>
          <w:lang w:eastAsia="zh-TW"/>
        </w:rPr>
        <w:pict>
          <v:shape id="_x0000_s1037" type="#_x0000_t202" style="position:absolute;left:0;text-align:left;margin-left:289.9pt;margin-top:55.7pt;width:232.25pt;height:197.25pt;z-index:4875919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7" inset="10.8pt,7.2pt,10.8pt,7.2pt">
              <w:txbxContent>
                <w:p w:rsidR="00596158" w:rsidRPr="00A816D5" w:rsidRDefault="0059615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A816D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Dr.</w:t>
                  </w:r>
                  <w:r w:rsidR="00A816D5" w:rsidRPr="00A816D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A816D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Durlav Sarkar</w:t>
                  </w:r>
                </w:p>
                <w:p w:rsidR="00596158" w:rsidRDefault="0059615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A816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MBA, </w:t>
                  </w:r>
                  <w:r w:rsidR="00A816D5" w:rsidRPr="00A816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FDP (</w:t>
                  </w:r>
                  <w:r w:rsidRPr="00A816D5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IIM-A),Ph.D.</w:t>
                  </w:r>
                </w:p>
                <w:p w:rsidR="00A816D5" w:rsidRPr="00A816D5" w:rsidRDefault="00A816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A816D5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Registrar, Raiganj University</w:t>
                  </w:r>
                </w:p>
                <w:p w:rsidR="00A816D5" w:rsidRDefault="00A816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Raiganj, Uttar Dinajpur</w:t>
                  </w:r>
                </w:p>
                <w:p w:rsidR="00A816D5" w:rsidRDefault="00A816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West Bengal, India-733134</w:t>
                  </w:r>
                </w:p>
                <w:p w:rsidR="00A816D5" w:rsidRDefault="00A816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Email ID: </w:t>
                  </w:r>
                  <w:hyperlink r:id="rId4" w:history="1">
                    <w:r w:rsidRPr="009F12DC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sz w:val="16"/>
                        <w:szCs w:val="16"/>
                      </w:rPr>
                      <w:t>registrar@raiganjuniversity.ac.in</w:t>
                    </w:r>
                  </w:hyperlink>
                </w:p>
                <w:p w:rsidR="00A816D5" w:rsidRDefault="00A816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   </w:t>
                  </w:r>
                  <w:hyperlink r:id="rId5" w:history="1">
                    <w:r w:rsidRPr="009F12DC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sz w:val="16"/>
                        <w:szCs w:val="16"/>
                      </w:rPr>
                      <w:t>durlavsarkar1@gmail.com</w:t>
                    </w:r>
                  </w:hyperlink>
                </w:p>
                <w:p w:rsidR="00A816D5" w:rsidRPr="00A816D5" w:rsidRDefault="00A816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596158" w:rsidRDefault="00596158" w:rsidP="00A816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816D5" w:rsidRDefault="00A816D5">
      <w:pPr>
        <w:pStyle w:val="BodyText"/>
        <w:ind w:left="125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222471</wp:posOffset>
            </wp:positionH>
            <wp:positionV relativeFrom="paragraph">
              <wp:posOffset>2870</wp:posOffset>
            </wp:positionV>
            <wp:extent cx="2286736" cy="2464905"/>
            <wp:effectExtent l="19050" t="0" r="0" b="0"/>
            <wp:wrapNone/>
            <wp:docPr id="14" name="Picture 14" descr="C:\Users\USER\Desktop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4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6D5" w:rsidRDefault="00A816D5">
      <w:pPr>
        <w:pStyle w:val="BodyText"/>
        <w:ind w:left="125"/>
        <w:rPr>
          <w:rFonts w:ascii="Times New Roman"/>
        </w:rPr>
      </w:pPr>
    </w:p>
    <w:p w:rsidR="00A816D5" w:rsidRDefault="00A816D5">
      <w:pPr>
        <w:pStyle w:val="BodyText"/>
        <w:ind w:left="125"/>
        <w:rPr>
          <w:rFonts w:ascii="Times New Roman"/>
        </w:rPr>
      </w:pPr>
    </w:p>
    <w:p w:rsidR="00A816D5" w:rsidRDefault="00A816D5">
      <w:pPr>
        <w:pStyle w:val="BodyText"/>
        <w:ind w:left="125"/>
        <w:rPr>
          <w:rFonts w:ascii="Times New Roman"/>
        </w:rPr>
      </w:pPr>
    </w:p>
    <w:p w:rsidR="00A816D5" w:rsidRDefault="00A816D5">
      <w:pPr>
        <w:pStyle w:val="BodyText"/>
        <w:ind w:left="125"/>
        <w:rPr>
          <w:rFonts w:ascii="Times New Roman"/>
        </w:rPr>
      </w:pPr>
    </w:p>
    <w:p w:rsidR="00A816D5" w:rsidRDefault="00A816D5">
      <w:pPr>
        <w:pStyle w:val="BodyText"/>
        <w:ind w:left="125"/>
        <w:rPr>
          <w:rFonts w:ascii="Times New Roman"/>
        </w:rPr>
      </w:pPr>
    </w:p>
    <w:p w:rsidR="00A816D5" w:rsidRDefault="00A816D5">
      <w:pPr>
        <w:pStyle w:val="BodyText"/>
        <w:ind w:left="125"/>
        <w:rPr>
          <w:rFonts w:ascii="Times New Roman"/>
        </w:rPr>
      </w:pPr>
    </w:p>
    <w:p w:rsidR="00A816D5" w:rsidRDefault="00A816D5">
      <w:pPr>
        <w:pStyle w:val="BodyText"/>
        <w:ind w:left="125"/>
        <w:rPr>
          <w:rFonts w:ascii="Times New Roman"/>
        </w:rPr>
      </w:pPr>
    </w:p>
    <w:p w:rsidR="00A816D5" w:rsidRDefault="00A816D5">
      <w:pPr>
        <w:pStyle w:val="BodyText"/>
        <w:ind w:left="125"/>
        <w:rPr>
          <w:rFonts w:ascii="Times New Roman"/>
        </w:rPr>
      </w:pPr>
    </w:p>
    <w:p w:rsidR="004318DE" w:rsidRDefault="004318DE">
      <w:pPr>
        <w:pStyle w:val="BodyText"/>
        <w:rPr>
          <w:rFonts w:ascii="Times New Roman"/>
        </w:rPr>
      </w:pPr>
    </w:p>
    <w:p w:rsidR="004318DE" w:rsidRDefault="004318DE">
      <w:pPr>
        <w:pStyle w:val="BodyText"/>
        <w:spacing w:before="8"/>
        <w:rPr>
          <w:rFonts w:ascii="Times New Roman"/>
          <w:sz w:val="19"/>
        </w:rPr>
      </w:pPr>
    </w:p>
    <w:p w:rsidR="00596158" w:rsidRDefault="00596158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  <w:spacing w:val="-1"/>
          <w:w w:val="121"/>
        </w:rPr>
      </w:pPr>
    </w:p>
    <w:p w:rsidR="00596158" w:rsidRDefault="00596158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  <w:spacing w:val="-1"/>
          <w:w w:val="121"/>
        </w:rPr>
      </w:pPr>
    </w:p>
    <w:p w:rsidR="00596158" w:rsidRDefault="00596158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  <w:spacing w:val="-1"/>
          <w:w w:val="121"/>
        </w:rPr>
      </w:pPr>
    </w:p>
    <w:p w:rsidR="00596158" w:rsidRDefault="00596158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  <w:spacing w:val="-1"/>
          <w:w w:val="121"/>
        </w:rPr>
      </w:pPr>
    </w:p>
    <w:p w:rsidR="00596158" w:rsidRDefault="00596158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  <w:spacing w:val="-1"/>
          <w:w w:val="121"/>
        </w:rPr>
      </w:pPr>
    </w:p>
    <w:p w:rsidR="00596158" w:rsidRDefault="00596158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  <w:spacing w:val="-1"/>
          <w:w w:val="121"/>
        </w:rPr>
      </w:pPr>
    </w:p>
    <w:p w:rsidR="00596158" w:rsidRDefault="00596158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  <w:spacing w:val="-1"/>
          <w:w w:val="121"/>
        </w:rPr>
      </w:pPr>
    </w:p>
    <w:p w:rsidR="004318DE" w:rsidRPr="00EB3C87" w:rsidRDefault="00D33555">
      <w:pPr>
        <w:pStyle w:val="BodyText"/>
        <w:spacing w:before="1" w:line="276" w:lineRule="auto"/>
        <w:ind w:left="120" w:right="818"/>
        <w:jc w:val="both"/>
        <w:rPr>
          <w:rFonts w:ascii="Bookman Old Style" w:hAnsi="Bookman Old Style"/>
        </w:rPr>
      </w:pP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88"/>
        </w:rPr>
        <w:t>v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spacing w:val="1"/>
          <w:w w:val="89"/>
        </w:rPr>
        <w:t>p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2"/>
          <w:w w:val="83"/>
        </w:rPr>
        <w:t>t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5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76"/>
        </w:rPr>
        <w:t>i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59"/>
        </w:rPr>
        <w:t>j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88"/>
        </w:rPr>
        <w:t>y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4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76"/>
        </w:rPr>
        <w:t>i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59"/>
        </w:rPr>
        <w:t>j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w w:val="83"/>
        </w:rPr>
        <w:t>tt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59"/>
        </w:rPr>
        <w:t>j</w:t>
      </w:r>
      <w:r w:rsidRPr="00EB3C87">
        <w:rPr>
          <w:rFonts w:ascii="Bookman Old Style" w:hAnsi="Bookman Old Style"/>
          <w:spacing w:val="1"/>
          <w:w w:val="89"/>
        </w:rPr>
        <w:t>p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-1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W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  <w:spacing w:val="4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spacing w:val="-1"/>
          <w:w w:val="59"/>
        </w:rPr>
        <w:t>.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59"/>
        </w:rPr>
        <w:t>.</w:t>
      </w:r>
      <w:r w:rsidRPr="00EB3C87">
        <w:rPr>
          <w:rFonts w:ascii="Bookman Old Style" w:hAnsi="Bookman Old Style"/>
          <w:w w:val="67"/>
        </w:rPr>
        <w:t xml:space="preserve">f </w:t>
      </w:r>
      <w:r w:rsidRPr="00EB3C87">
        <w:rPr>
          <w:rFonts w:ascii="Bookman Old Style" w:hAnsi="Bookman Old Style"/>
          <w:w w:val="90"/>
        </w:rPr>
        <w:t>19.01.2018. Raiganj University is a state aided University under Govt. of West Bengal as per the Raiganj University</w:t>
      </w:r>
      <w:r w:rsidRPr="00EB3C87">
        <w:rPr>
          <w:rFonts w:ascii="Bookman Old Style" w:hAnsi="Bookman Old Style"/>
          <w:spacing w:val="1"/>
          <w:w w:val="90"/>
        </w:rPr>
        <w:t xml:space="preserve"> </w:t>
      </w:r>
      <w:r w:rsidR="00596158" w:rsidRPr="00EB3C87">
        <w:rPr>
          <w:rFonts w:ascii="Bookman Old Style" w:hAnsi="Bookman Old Style"/>
          <w:spacing w:val="-1"/>
          <w:w w:val="112"/>
        </w:rPr>
        <w:t>A</w:t>
      </w:r>
      <w:r w:rsidR="00596158" w:rsidRPr="00EB3C87">
        <w:rPr>
          <w:rFonts w:ascii="Bookman Old Style" w:hAnsi="Bookman Old Style"/>
          <w:spacing w:val="1"/>
          <w:w w:val="88"/>
        </w:rPr>
        <w:t>c</w:t>
      </w:r>
      <w:r w:rsidR="00596158" w:rsidRPr="00EB3C87">
        <w:rPr>
          <w:rFonts w:ascii="Bookman Old Style" w:hAnsi="Bookman Old Style"/>
          <w:w w:val="83"/>
        </w:rPr>
        <w:t>t</w:t>
      </w:r>
      <w:r w:rsidR="00596158" w:rsidRPr="00EB3C87">
        <w:rPr>
          <w:rFonts w:ascii="Bookman Old Style" w:hAnsi="Bookman Old Style"/>
          <w:spacing w:val="-5"/>
        </w:rPr>
        <w:t>, 2014</w:t>
      </w:r>
      <w:r w:rsidRPr="00EB3C87">
        <w:rPr>
          <w:rFonts w:ascii="Bookman Old Style" w:hAnsi="Bookman Old Style"/>
          <w:spacing w:val="-7"/>
        </w:rPr>
        <w:t xml:space="preserve"> </w:t>
      </w:r>
      <w:r w:rsidRPr="00EB3C87">
        <w:rPr>
          <w:rFonts w:ascii="Bookman Old Style" w:hAnsi="Bookman Old Style"/>
          <w:spacing w:val="1"/>
          <w:w w:val="89"/>
        </w:rPr>
        <w:t>p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112"/>
        </w:rPr>
        <w:t>A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spacing w:val="1"/>
          <w:w w:val="89"/>
        </w:rPr>
        <w:t>b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3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67"/>
        </w:rPr>
        <w:t>ff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-6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-1"/>
          <w:w w:val="108"/>
        </w:rPr>
        <w:t>G</w:t>
      </w:r>
      <w:r w:rsidRPr="00EB3C87">
        <w:rPr>
          <w:rFonts w:ascii="Bookman Old Style" w:hAnsi="Bookman Old Style"/>
          <w:w w:val="117"/>
        </w:rPr>
        <w:t>C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-1"/>
        </w:rPr>
        <w:t xml:space="preserve"> </w:t>
      </w:r>
      <w:r w:rsidRPr="00EB3C87">
        <w:rPr>
          <w:rFonts w:ascii="Bookman Old Style" w:hAnsi="Bookman Old Style"/>
          <w:w w:val="121"/>
        </w:rPr>
        <w:t>N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59"/>
        </w:rPr>
        <w:t>.</w:t>
      </w:r>
    </w:p>
    <w:p w:rsidR="004318DE" w:rsidRPr="00EB3C87" w:rsidRDefault="004318DE">
      <w:pPr>
        <w:pStyle w:val="BodyText"/>
        <w:spacing w:before="2"/>
        <w:rPr>
          <w:rFonts w:ascii="Bookman Old Style" w:hAnsi="Bookman Old Style"/>
          <w:sz w:val="17"/>
        </w:rPr>
      </w:pPr>
    </w:p>
    <w:p w:rsidR="004318DE" w:rsidRPr="00EB3C87" w:rsidRDefault="00D33555">
      <w:pPr>
        <w:pStyle w:val="BodyText"/>
        <w:spacing w:line="276" w:lineRule="auto"/>
        <w:ind w:left="120" w:right="823"/>
        <w:jc w:val="both"/>
        <w:rPr>
          <w:rFonts w:ascii="Bookman Old Style" w:hAnsi="Bookman Old Style"/>
        </w:rPr>
      </w:pPr>
      <w:r w:rsidRPr="00EB3C87">
        <w:rPr>
          <w:rFonts w:ascii="Bookman Old Style" w:hAnsi="Bookman Old Style"/>
          <w:w w:val="88"/>
        </w:rPr>
        <w:t>F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6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  <w:spacing w:val="8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7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9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  <w:spacing w:val="6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7"/>
        </w:rPr>
        <w:t xml:space="preserve"> </w:t>
      </w:r>
      <w:r w:rsidRPr="00EB3C87">
        <w:rPr>
          <w:rFonts w:ascii="Bookman Old Style" w:hAnsi="Bookman Old Style"/>
          <w:spacing w:val="-1"/>
          <w:w w:val="112"/>
        </w:rPr>
        <w:t>A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1"/>
          <w:w w:val="88"/>
        </w:rPr>
        <w:t>c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7"/>
        </w:rPr>
        <w:t xml:space="preserve"> </w:t>
      </w:r>
      <w:r w:rsidRPr="00EB3C87">
        <w:rPr>
          <w:rFonts w:ascii="Bookman Old Style" w:hAnsi="Bookman Old Style"/>
          <w:spacing w:val="-1"/>
          <w:w w:val="90"/>
        </w:rPr>
        <w:t>P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7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8"/>
        </w:rPr>
        <w:t xml:space="preserve"> </w:t>
      </w:r>
      <w:r w:rsidRPr="00EB3C87">
        <w:rPr>
          <w:rFonts w:ascii="Bookman Old Style" w:hAnsi="Bookman Old Style"/>
          <w:w w:val="109"/>
        </w:rPr>
        <w:t>M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84"/>
        </w:rPr>
        <w:t>g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5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8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-1"/>
          <w:w w:val="88"/>
        </w:rPr>
        <w:t>y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  <w:spacing w:val="8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6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spacing w:val="7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spacing w:val="1"/>
          <w:w w:val="91"/>
        </w:rPr>
        <w:t>hu</w:t>
      </w:r>
      <w:r w:rsidRPr="00EB3C87">
        <w:rPr>
          <w:rFonts w:ascii="Bookman Old Style" w:hAnsi="Bookman Old Style"/>
          <w:spacing w:val="-2"/>
          <w:w w:val="83"/>
        </w:rPr>
        <w:t>t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8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8"/>
        </w:rPr>
        <w:t xml:space="preserve"> </w:t>
      </w:r>
      <w:r w:rsidRPr="00EB3C87">
        <w:rPr>
          <w:rFonts w:ascii="Bookman Old Style" w:hAnsi="Bookman Old Style"/>
          <w:spacing w:val="1"/>
          <w:w w:val="89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 xml:space="preserve">e </w:t>
      </w:r>
      <w:r w:rsidRPr="00EB3C87">
        <w:rPr>
          <w:rFonts w:ascii="Bookman Old Style" w:hAnsi="Bookman Old Style"/>
          <w:w w:val="95"/>
        </w:rPr>
        <w:t xml:space="preserve">that he was working as </w:t>
      </w:r>
      <w:r w:rsidR="00596158" w:rsidRPr="00EB3C87">
        <w:rPr>
          <w:rFonts w:ascii="Bookman Old Style" w:hAnsi="Bookman Old Style"/>
          <w:w w:val="95"/>
        </w:rPr>
        <w:t>Professor  &amp;</w:t>
      </w:r>
      <w:r w:rsidRPr="00EB3C87">
        <w:rPr>
          <w:rFonts w:ascii="Bookman Old Style" w:hAnsi="Bookman Old Style"/>
          <w:w w:val="95"/>
        </w:rPr>
        <w:t xml:space="preserve"> Director at Delhi School of Professional Studies and Research, New Delhi</w:t>
      </w:r>
      <w:r w:rsidRPr="00EB3C87">
        <w:rPr>
          <w:rFonts w:ascii="Bookman Old Style" w:hAnsi="Bookman Old Style"/>
          <w:spacing w:val="1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 xml:space="preserve">Under Guru Gobind Singh Indraprastha </w:t>
      </w:r>
      <w:r w:rsidR="00596158" w:rsidRPr="00EB3C87">
        <w:rPr>
          <w:rFonts w:ascii="Bookman Old Style" w:hAnsi="Bookman Old Style"/>
          <w:w w:val="95"/>
        </w:rPr>
        <w:t>University (</w:t>
      </w:r>
      <w:r w:rsidRPr="00EB3C87">
        <w:rPr>
          <w:rFonts w:ascii="Bookman Old Style" w:hAnsi="Bookman Old Style"/>
          <w:w w:val="95"/>
        </w:rPr>
        <w:t>GGSIPU</w:t>
      </w:r>
      <w:r w:rsidR="00596158" w:rsidRPr="00EB3C87">
        <w:rPr>
          <w:rFonts w:ascii="Bookman Old Style" w:hAnsi="Bookman Old Style"/>
          <w:w w:val="95"/>
        </w:rPr>
        <w:t xml:space="preserve">). </w:t>
      </w:r>
      <w:r w:rsidRPr="00EB3C87">
        <w:rPr>
          <w:rFonts w:ascii="Bookman Old Style" w:hAnsi="Bookman Old Style"/>
          <w:w w:val="95"/>
        </w:rPr>
        <w:t>He acted as Head, Dept of Management at DSMS</w:t>
      </w:r>
      <w:r w:rsidRPr="00EB3C87">
        <w:rPr>
          <w:rFonts w:ascii="Bookman Old Style" w:hAnsi="Bookman Old Style"/>
          <w:spacing w:val="1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Business School, Durgapur West Bengal under WBUT and worked as</w:t>
      </w:r>
      <w:r w:rsidRPr="00EB3C87">
        <w:rPr>
          <w:rFonts w:ascii="Bookman Old Style" w:hAnsi="Bookman Old Style"/>
          <w:spacing w:val="1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a Lecturer in University of North Bengal,</w:t>
      </w:r>
      <w:r w:rsidRPr="00EB3C87">
        <w:rPr>
          <w:rFonts w:ascii="Bookman Old Style" w:hAnsi="Bookman Old Style"/>
          <w:spacing w:val="1"/>
          <w:w w:val="95"/>
        </w:rPr>
        <w:t xml:space="preserve"> </w:t>
      </w:r>
      <w:r w:rsidRPr="00EB3C87">
        <w:rPr>
          <w:rFonts w:ascii="Bookman Old Style" w:hAnsi="Bookman Old Style"/>
        </w:rPr>
        <w:t>and</w:t>
      </w:r>
      <w:r w:rsidRPr="00EB3C87">
        <w:rPr>
          <w:rFonts w:ascii="Bookman Old Style" w:hAnsi="Bookman Old Style"/>
          <w:spacing w:val="-12"/>
        </w:rPr>
        <w:t xml:space="preserve"> </w:t>
      </w:r>
      <w:r w:rsidRPr="00EB3C87">
        <w:rPr>
          <w:rFonts w:ascii="Bookman Old Style" w:hAnsi="Bookman Old Style"/>
        </w:rPr>
        <w:t>other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</w:rPr>
        <w:t>Universities</w:t>
      </w:r>
      <w:r w:rsidRPr="00EB3C87">
        <w:rPr>
          <w:rFonts w:ascii="Bookman Old Style" w:hAnsi="Bookman Old Style"/>
          <w:spacing w:val="-8"/>
        </w:rPr>
        <w:t xml:space="preserve"> </w:t>
      </w:r>
      <w:r w:rsidRPr="00EB3C87">
        <w:rPr>
          <w:rFonts w:ascii="Bookman Old Style" w:hAnsi="Bookman Old Style"/>
        </w:rPr>
        <w:t>in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</w:rPr>
        <w:t>different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</w:rPr>
        <w:t>teaching</w:t>
      </w:r>
      <w:r w:rsidRPr="00EB3C87">
        <w:rPr>
          <w:rFonts w:ascii="Bookman Old Style" w:hAnsi="Bookman Old Style"/>
          <w:spacing w:val="-9"/>
        </w:rPr>
        <w:t xml:space="preserve"> </w:t>
      </w:r>
      <w:r w:rsidRPr="00EB3C87">
        <w:rPr>
          <w:rFonts w:ascii="Bookman Old Style" w:hAnsi="Bookman Old Style"/>
        </w:rPr>
        <w:t>positions.</w:t>
      </w:r>
    </w:p>
    <w:p w:rsidR="004318DE" w:rsidRPr="00EB3C87" w:rsidRDefault="004318DE">
      <w:pPr>
        <w:pStyle w:val="BodyText"/>
        <w:spacing w:before="1"/>
        <w:rPr>
          <w:rFonts w:ascii="Bookman Old Style" w:hAnsi="Bookman Old Style"/>
          <w:sz w:val="17"/>
        </w:rPr>
      </w:pPr>
    </w:p>
    <w:p w:rsidR="004318DE" w:rsidRPr="00EB3C87" w:rsidRDefault="00D33555">
      <w:pPr>
        <w:pStyle w:val="BodyText"/>
        <w:spacing w:line="276" w:lineRule="auto"/>
        <w:ind w:left="120" w:right="829"/>
        <w:jc w:val="both"/>
        <w:rPr>
          <w:rFonts w:ascii="Bookman Old Style" w:hAnsi="Bookman Old Style"/>
        </w:rPr>
      </w:pP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1"/>
        </w:rPr>
        <w:t xml:space="preserve"> </w:t>
      </w:r>
      <w:r w:rsidR="00596158" w:rsidRPr="00EB3C87">
        <w:rPr>
          <w:rFonts w:ascii="Bookman Old Style" w:hAnsi="Bookman Old Style"/>
          <w:w w:val="94"/>
        </w:rPr>
        <w:t>S</w:t>
      </w:r>
      <w:r w:rsidR="00596158" w:rsidRPr="00EB3C87">
        <w:rPr>
          <w:rFonts w:ascii="Bookman Old Style" w:hAnsi="Bookman Old Style"/>
          <w:spacing w:val="-1"/>
          <w:w w:val="80"/>
        </w:rPr>
        <w:t>a</w:t>
      </w:r>
      <w:r w:rsidR="00596158" w:rsidRPr="00EB3C87">
        <w:rPr>
          <w:rFonts w:ascii="Bookman Old Style" w:hAnsi="Bookman Old Style"/>
          <w:w w:val="101"/>
        </w:rPr>
        <w:t>r</w:t>
      </w:r>
      <w:r w:rsidR="00596158" w:rsidRPr="00EB3C87">
        <w:rPr>
          <w:rFonts w:ascii="Bookman Old Style" w:hAnsi="Bookman Old Style"/>
          <w:w w:val="94"/>
        </w:rPr>
        <w:t>k</w:t>
      </w:r>
      <w:r w:rsidR="00596158" w:rsidRPr="00EB3C87">
        <w:rPr>
          <w:rFonts w:ascii="Bookman Old Style" w:hAnsi="Bookman Old Style"/>
          <w:spacing w:val="1"/>
          <w:w w:val="80"/>
        </w:rPr>
        <w:t>a</w:t>
      </w:r>
      <w:r w:rsidR="00596158" w:rsidRPr="00EB3C87">
        <w:rPr>
          <w:rFonts w:ascii="Bookman Old Style" w:hAnsi="Bookman Old Style"/>
          <w:w w:val="101"/>
        </w:rPr>
        <w:t>r</w:t>
      </w:r>
      <w:r w:rsidR="00596158" w:rsidRPr="00EB3C87">
        <w:rPr>
          <w:rFonts w:ascii="Bookman Old Style" w:hAnsi="Bookman Old Style"/>
        </w:rPr>
        <w:t xml:space="preserve"> </w:t>
      </w:r>
      <w:r w:rsidR="00596158" w:rsidRPr="00EB3C87">
        <w:rPr>
          <w:rFonts w:ascii="Bookman Old Style" w:hAnsi="Bookman Old Style"/>
          <w:spacing w:val="-20"/>
        </w:rPr>
        <w:t>completed</w:t>
      </w:r>
      <w:r w:rsidR="00596158" w:rsidRPr="00EB3C87">
        <w:rPr>
          <w:rFonts w:ascii="Bookman Old Style" w:hAnsi="Bookman Old Style"/>
        </w:rPr>
        <w:t xml:space="preserve"> </w:t>
      </w:r>
      <w:r w:rsidR="00596158" w:rsidRPr="00EB3C87">
        <w:rPr>
          <w:rFonts w:ascii="Bookman Old Style" w:hAnsi="Bookman Old Style"/>
          <w:spacing w:val="-21"/>
        </w:rPr>
        <w:t>his</w:t>
      </w:r>
      <w:r w:rsidR="00596158" w:rsidRPr="00EB3C87">
        <w:rPr>
          <w:rFonts w:ascii="Bookman Old Style" w:hAnsi="Bookman Old Style"/>
        </w:rPr>
        <w:t xml:space="preserve"> </w:t>
      </w:r>
      <w:r w:rsidR="00596158" w:rsidRPr="00EB3C87">
        <w:rPr>
          <w:rFonts w:ascii="Bookman Old Style" w:hAnsi="Bookman Old Style"/>
          <w:spacing w:val="-20"/>
        </w:rPr>
        <w:t>Ph.D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1"/>
        </w:rPr>
        <w:t xml:space="preserve"> 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0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8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w w:val="121"/>
        </w:rPr>
        <w:t>N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91"/>
        </w:rPr>
        <w:t>h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1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8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W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9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1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9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spacing w:val="-1"/>
          <w:w w:val="88"/>
        </w:rPr>
        <w:t>y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0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0"/>
        </w:rPr>
        <w:t xml:space="preserve"> </w:t>
      </w:r>
      <w:r w:rsidRPr="00EB3C87">
        <w:rPr>
          <w:rFonts w:ascii="Bookman Old Style" w:hAnsi="Bookman Old Style"/>
          <w:spacing w:val="1"/>
          <w:w w:val="94"/>
        </w:rPr>
        <w:t>2</w:t>
      </w:r>
      <w:r w:rsidRPr="00EB3C87">
        <w:rPr>
          <w:rFonts w:ascii="Bookman Old Style" w:hAnsi="Bookman Old Style"/>
          <w:spacing w:val="-2"/>
          <w:w w:val="94"/>
        </w:rPr>
        <w:t>0</w:t>
      </w:r>
      <w:r w:rsidRPr="00EB3C87">
        <w:rPr>
          <w:rFonts w:ascii="Bookman Old Style" w:hAnsi="Bookman Old Style"/>
          <w:spacing w:val="1"/>
          <w:w w:val="94"/>
        </w:rPr>
        <w:t>12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3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1"/>
        </w:rPr>
        <w:t xml:space="preserve"> </w:t>
      </w:r>
      <w:r w:rsidRPr="00EB3C87">
        <w:rPr>
          <w:rFonts w:ascii="Bookman Old Style" w:hAnsi="Bookman Old Style"/>
          <w:w w:val="80"/>
        </w:rPr>
        <w:t xml:space="preserve">a </w:t>
      </w:r>
      <w:r w:rsidRPr="00EB3C87">
        <w:rPr>
          <w:rFonts w:ascii="Bookman Old Style" w:hAnsi="Bookman Old Style"/>
          <w:w w:val="109"/>
        </w:rPr>
        <w:t>M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84"/>
        </w:rPr>
        <w:t>g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4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3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spacing w:val="1"/>
          <w:w w:val="89"/>
        </w:rPr>
        <w:t>p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3"/>
        </w:rPr>
        <w:t xml:space="preserve"> 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w w:val="109"/>
        </w:rPr>
        <w:t>M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112"/>
        </w:rPr>
        <w:t>A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3"/>
        </w:rPr>
        <w:t xml:space="preserve"> 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1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4"/>
        </w:rPr>
        <w:t xml:space="preserve"> </w:t>
      </w:r>
      <w:r w:rsidRPr="00EB3C87">
        <w:rPr>
          <w:rFonts w:ascii="Bookman Old Style" w:hAnsi="Bookman Old Style"/>
          <w:spacing w:val="-1"/>
          <w:w w:val="113"/>
        </w:rPr>
        <w:t>K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spacing w:val="-1"/>
          <w:w w:val="88"/>
        </w:rPr>
        <w:t>y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3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W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2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1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 xml:space="preserve">d </w:t>
      </w:r>
      <w:r w:rsidRPr="00EB3C87">
        <w:rPr>
          <w:rFonts w:ascii="Bookman Old Style" w:hAnsi="Bookman Old Style"/>
        </w:rPr>
        <w:t>completed</w:t>
      </w:r>
      <w:r w:rsidRPr="00EB3C87">
        <w:rPr>
          <w:rFonts w:ascii="Bookman Old Style" w:hAnsi="Bookman Old Style"/>
          <w:spacing w:val="-12"/>
        </w:rPr>
        <w:t xml:space="preserve"> </w:t>
      </w:r>
      <w:r w:rsidRPr="00EB3C87">
        <w:rPr>
          <w:rFonts w:ascii="Bookman Old Style" w:hAnsi="Bookman Old Style"/>
        </w:rPr>
        <w:t>FDPM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</w:rPr>
        <w:t>from</w:t>
      </w:r>
      <w:r w:rsidRPr="00EB3C87">
        <w:rPr>
          <w:rFonts w:ascii="Bookman Old Style" w:hAnsi="Bookman Old Style"/>
          <w:spacing w:val="-12"/>
        </w:rPr>
        <w:t xml:space="preserve"> </w:t>
      </w:r>
      <w:r w:rsidRPr="00EB3C87">
        <w:rPr>
          <w:rFonts w:ascii="Bookman Old Style" w:hAnsi="Bookman Old Style"/>
        </w:rPr>
        <w:t>Indian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</w:rPr>
        <w:t>Institute</w:t>
      </w:r>
      <w:r w:rsidRPr="00EB3C87">
        <w:rPr>
          <w:rFonts w:ascii="Bookman Old Style" w:hAnsi="Bookman Old Style"/>
          <w:spacing w:val="-12"/>
        </w:rPr>
        <w:t xml:space="preserve"> </w:t>
      </w:r>
      <w:r w:rsidRPr="00EB3C87">
        <w:rPr>
          <w:rFonts w:ascii="Bookman Old Style" w:hAnsi="Bookman Old Style"/>
        </w:rPr>
        <w:t>of</w:t>
      </w:r>
      <w:r w:rsidRPr="00EB3C87">
        <w:rPr>
          <w:rFonts w:ascii="Bookman Old Style" w:hAnsi="Bookman Old Style"/>
          <w:spacing w:val="-12"/>
        </w:rPr>
        <w:t xml:space="preserve"> </w:t>
      </w:r>
      <w:r w:rsidRPr="00EB3C87">
        <w:rPr>
          <w:rFonts w:ascii="Bookman Old Style" w:hAnsi="Bookman Old Style"/>
        </w:rPr>
        <w:t>Management-Ahmedabad.</w:t>
      </w:r>
    </w:p>
    <w:p w:rsidR="004318DE" w:rsidRPr="00EB3C87" w:rsidRDefault="004318DE">
      <w:pPr>
        <w:pStyle w:val="BodyText"/>
        <w:spacing w:before="2"/>
        <w:rPr>
          <w:rFonts w:ascii="Bookman Old Style" w:hAnsi="Bookman Old Style"/>
          <w:sz w:val="17"/>
        </w:rPr>
      </w:pPr>
    </w:p>
    <w:p w:rsidR="004318DE" w:rsidRPr="00EB3C87" w:rsidRDefault="00D33555">
      <w:pPr>
        <w:pStyle w:val="BodyText"/>
        <w:spacing w:line="276" w:lineRule="auto"/>
        <w:ind w:left="120" w:right="1082"/>
        <w:jc w:val="both"/>
        <w:rPr>
          <w:rFonts w:ascii="Bookman Old Style" w:hAnsi="Bookman Old Style"/>
        </w:rPr>
      </w:pPr>
      <w:r w:rsidRPr="00EB3C87">
        <w:rPr>
          <w:rFonts w:ascii="Bookman Old Style" w:hAnsi="Bookman Old Style"/>
          <w:spacing w:val="1"/>
          <w:w w:val="110"/>
        </w:rPr>
        <w:t>H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spacing w:val="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  <w:spacing w:val="-6"/>
        </w:rPr>
        <w:t xml:space="preserve"> 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1"/>
          <w:w w:val="94"/>
        </w:rPr>
        <w:t>1</w:t>
      </w:r>
      <w:r w:rsidRPr="00EB3C87">
        <w:rPr>
          <w:rFonts w:ascii="Bookman Old Style" w:hAnsi="Bookman Old Style"/>
          <w:w w:val="94"/>
        </w:rPr>
        <w:t>8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88"/>
        </w:rPr>
        <w:t>y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3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d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89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-6"/>
        </w:rPr>
        <w:t xml:space="preserve"> 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9"/>
        </w:rPr>
        <w:t>x</w:t>
      </w:r>
      <w:r w:rsidRPr="00EB3C87">
        <w:rPr>
          <w:rFonts w:ascii="Bookman Old Style" w:hAnsi="Bookman Old Style"/>
          <w:spacing w:val="1"/>
          <w:w w:val="89"/>
        </w:rPr>
        <w:t>p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59"/>
        </w:rPr>
        <w:t>.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 xml:space="preserve">r </w:t>
      </w:r>
      <w:r w:rsidRPr="00EB3C87">
        <w:rPr>
          <w:rFonts w:ascii="Bookman Old Style" w:hAnsi="Bookman Old Style"/>
          <w:w w:val="90"/>
        </w:rPr>
        <w:t>has published 2 books, more than 15 research articles in National and International Journals and presented more</w:t>
      </w:r>
      <w:r w:rsidRPr="00EB3C87">
        <w:rPr>
          <w:rFonts w:ascii="Bookman Old Style" w:hAnsi="Bookman Old Style"/>
          <w:spacing w:val="-52"/>
          <w:w w:val="90"/>
        </w:rPr>
        <w:t xml:space="preserve"> </w:t>
      </w:r>
      <w:r w:rsidRPr="00EB3C87">
        <w:rPr>
          <w:rFonts w:ascii="Bookman Old Style" w:hAnsi="Bookman Old Style"/>
          <w:w w:val="95"/>
        </w:rPr>
        <w:t>than</w:t>
      </w:r>
      <w:r w:rsidRPr="00EB3C87">
        <w:rPr>
          <w:rFonts w:ascii="Bookman Old Style" w:hAnsi="Bookman Old Style"/>
          <w:spacing w:val="-6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21</w:t>
      </w:r>
      <w:r w:rsidRPr="00EB3C87">
        <w:rPr>
          <w:rFonts w:ascii="Bookman Old Style" w:hAnsi="Bookman Old Style"/>
          <w:spacing w:val="-9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research</w:t>
      </w:r>
      <w:r w:rsidRPr="00EB3C87">
        <w:rPr>
          <w:rFonts w:ascii="Bookman Old Style" w:hAnsi="Bookman Old Style"/>
          <w:spacing w:val="-3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papers</w:t>
      </w:r>
      <w:r w:rsidRPr="00EB3C87">
        <w:rPr>
          <w:rFonts w:ascii="Bookman Old Style" w:hAnsi="Bookman Old Style"/>
          <w:spacing w:val="-7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and</w:t>
      </w:r>
      <w:r w:rsidRPr="00EB3C87">
        <w:rPr>
          <w:rFonts w:ascii="Bookman Old Style" w:hAnsi="Bookman Old Style"/>
          <w:spacing w:val="-6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attended</w:t>
      </w:r>
      <w:r w:rsidRPr="00EB3C87">
        <w:rPr>
          <w:rFonts w:ascii="Bookman Old Style" w:hAnsi="Bookman Old Style"/>
          <w:spacing w:val="-7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workshops</w:t>
      </w:r>
      <w:r w:rsidRPr="00EB3C87">
        <w:rPr>
          <w:rFonts w:ascii="Bookman Old Style" w:hAnsi="Bookman Old Style"/>
          <w:spacing w:val="-7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in</w:t>
      </w:r>
      <w:r w:rsidRPr="00EB3C87">
        <w:rPr>
          <w:rFonts w:ascii="Bookman Old Style" w:hAnsi="Bookman Old Style"/>
          <w:spacing w:val="-5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different</w:t>
      </w:r>
      <w:r w:rsidRPr="00EB3C87">
        <w:rPr>
          <w:rFonts w:ascii="Bookman Old Style" w:hAnsi="Bookman Old Style"/>
          <w:spacing w:val="-7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levels.</w:t>
      </w:r>
    </w:p>
    <w:p w:rsidR="004318DE" w:rsidRPr="00EB3C87" w:rsidRDefault="00D33555">
      <w:pPr>
        <w:pStyle w:val="BodyText"/>
        <w:spacing w:before="197"/>
        <w:ind w:left="120" w:right="824"/>
        <w:jc w:val="both"/>
        <w:rPr>
          <w:rFonts w:ascii="Bookman Old Style" w:hAnsi="Bookman Old Style"/>
          <w:b/>
        </w:rPr>
      </w:pP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1"/>
          <w:w w:val="92"/>
        </w:rPr>
        <w:t>E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w w:val="80"/>
        </w:rPr>
        <w:t>a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spacing w:val="-1"/>
          <w:w w:val="90"/>
        </w:rPr>
        <w:t>P</w:t>
      </w:r>
      <w:r w:rsidRPr="00EB3C87">
        <w:rPr>
          <w:rFonts w:ascii="Bookman Old Style" w:hAnsi="Bookman Old Style"/>
          <w:w w:val="87"/>
        </w:rPr>
        <w:t>ee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w w:val="109"/>
        </w:rPr>
        <w:t>M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84"/>
        </w:rPr>
        <w:t>g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w w:val="52"/>
        </w:rPr>
        <w:t>J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spacing w:val="-3"/>
          <w:w w:val="59"/>
        </w:rPr>
        <w:t>‘</w:t>
      </w:r>
      <w:r w:rsidRPr="00EB3C87">
        <w:rPr>
          <w:rFonts w:ascii="Bookman Old Style" w:hAnsi="Bookman Old Style"/>
          <w:w w:val="117"/>
        </w:rPr>
        <w:t>C</w:t>
      </w:r>
      <w:r w:rsidRPr="00EB3C87">
        <w:rPr>
          <w:rFonts w:ascii="Bookman Old Style" w:hAnsi="Bookman Old Style"/>
          <w:spacing w:val="-1"/>
          <w:w w:val="112"/>
        </w:rPr>
        <w:t>A</w:t>
      </w:r>
      <w:r w:rsidRPr="00EB3C87">
        <w:rPr>
          <w:rFonts w:ascii="Bookman Old Style" w:hAnsi="Bookman Old Style"/>
          <w:w w:val="96"/>
        </w:rPr>
        <w:t>L</w:t>
      </w:r>
      <w:r w:rsidRPr="00EB3C87">
        <w:rPr>
          <w:rFonts w:ascii="Bookman Old Style" w:hAnsi="Bookman Old Style"/>
          <w:spacing w:val="-1"/>
          <w:w w:val="105"/>
        </w:rPr>
        <w:t>Y</w:t>
      </w:r>
      <w:r w:rsidRPr="00EB3C87">
        <w:rPr>
          <w:rFonts w:ascii="Bookman Old Style" w:hAnsi="Bookman Old Style"/>
          <w:w w:val="126"/>
        </w:rPr>
        <w:t>X</w:t>
      </w:r>
      <w:r w:rsidRPr="00EB3C87">
        <w:rPr>
          <w:rFonts w:ascii="Bookman Old Style" w:hAnsi="Bookman Old Style"/>
          <w:spacing w:val="5"/>
        </w:rPr>
        <w:t xml:space="preserve"> </w:t>
      </w:r>
      <w:r w:rsidRPr="00EB3C87">
        <w:rPr>
          <w:rFonts w:ascii="Bookman Old Style" w:hAnsi="Bookman Old Style"/>
          <w:w w:val="52"/>
        </w:rPr>
        <w:t>J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  <w:spacing w:val="-1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84"/>
        </w:rPr>
        <w:t>g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59"/>
        </w:rPr>
        <w:t xml:space="preserve">’ </w:t>
      </w:r>
      <w:r w:rsidRPr="00EB3C87">
        <w:rPr>
          <w:rFonts w:ascii="Bookman Old Style" w:hAnsi="Bookman Old Style"/>
          <w:w w:val="87"/>
        </w:rPr>
        <w:t>(</w:t>
      </w:r>
      <w:r w:rsidRPr="00EB3C87">
        <w:rPr>
          <w:rFonts w:ascii="Bookman Old Style" w:hAnsi="Bookman Old Style"/>
          <w:w w:val="89"/>
        </w:rPr>
        <w:t>I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  <w:w w:val="121"/>
        </w:rPr>
        <w:t>N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w w:val="121"/>
        </w:rPr>
        <w:t>N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59"/>
        </w:rPr>
        <w:t>:</w:t>
      </w:r>
      <w:r w:rsidRPr="00EB3C87">
        <w:rPr>
          <w:rFonts w:ascii="Bookman Old Style" w:hAnsi="Bookman Old Style"/>
          <w:spacing w:val="4"/>
        </w:rPr>
        <w:t xml:space="preserve"> </w:t>
      </w:r>
      <w:r w:rsidRPr="00EB3C87">
        <w:rPr>
          <w:rFonts w:ascii="Bookman Old Style" w:hAnsi="Bookman Old Style"/>
          <w:spacing w:val="1"/>
          <w:w w:val="94"/>
        </w:rPr>
        <w:t>22</w:t>
      </w:r>
      <w:r w:rsidRPr="00EB3C87">
        <w:rPr>
          <w:rFonts w:ascii="Bookman Old Style" w:hAnsi="Bookman Old Style"/>
          <w:spacing w:val="-2"/>
          <w:w w:val="94"/>
        </w:rPr>
        <w:t>2</w:t>
      </w:r>
      <w:r w:rsidRPr="00EB3C87">
        <w:rPr>
          <w:rFonts w:ascii="Bookman Old Style" w:hAnsi="Bookman Old Style"/>
          <w:spacing w:val="1"/>
          <w:w w:val="94"/>
        </w:rPr>
        <w:t>9</w:t>
      </w:r>
      <w:r w:rsidRPr="00EB3C87">
        <w:rPr>
          <w:rFonts w:ascii="Bookman Old Style" w:hAnsi="Bookman Old Style"/>
          <w:w w:val="87"/>
        </w:rPr>
        <w:t>-</w:t>
      </w:r>
      <w:r w:rsidRPr="00EB3C87">
        <w:rPr>
          <w:rFonts w:ascii="Bookman Old Style" w:hAnsi="Bookman Old Style"/>
          <w:spacing w:val="1"/>
          <w:w w:val="94"/>
        </w:rPr>
        <w:t>4</w:t>
      </w:r>
      <w:r w:rsidRPr="00EB3C87">
        <w:rPr>
          <w:rFonts w:ascii="Bookman Old Style" w:hAnsi="Bookman Old Style"/>
          <w:spacing w:val="-2"/>
          <w:w w:val="94"/>
        </w:rPr>
        <w:t>2</w:t>
      </w:r>
      <w:r w:rsidRPr="00EB3C87">
        <w:rPr>
          <w:rFonts w:ascii="Bookman Old Style" w:hAnsi="Bookman Old Style"/>
          <w:spacing w:val="1"/>
          <w:w w:val="94"/>
        </w:rPr>
        <w:t>6</w:t>
      </w:r>
      <w:r w:rsidRPr="00EB3C87">
        <w:rPr>
          <w:rFonts w:ascii="Bookman Old Style" w:hAnsi="Bookman Old Style"/>
          <w:spacing w:val="-2"/>
          <w:w w:val="94"/>
        </w:rPr>
        <w:t>0</w:t>
      </w:r>
      <w:r w:rsidRPr="00EB3C87">
        <w:rPr>
          <w:rFonts w:ascii="Bookman Old Style" w:hAnsi="Bookman Old Style"/>
          <w:w w:val="87"/>
        </w:rPr>
        <w:t>)</w:t>
      </w:r>
      <w:r w:rsidRPr="00EB3C87">
        <w:rPr>
          <w:rFonts w:ascii="Bookman Old Style" w:hAnsi="Bookman Old Style"/>
          <w:spacing w:val="5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w w:val="80"/>
        </w:rPr>
        <w:t>a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spacing w:val="1"/>
          <w:w w:val="89"/>
        </w:rPr>
        <w:t>b</w:t>
      </w:r>
      <w:r w:rsidRPr="00EB3C87">
        <w:rPr>
          <w:rFonts w:ascii="Bookman Old Style" w:hAnsi="Bookman Old Style"/>
          <w:w w:val="102"/>
        </w:rPr>
        <w:t>oo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spacing w:val="1"/>
          <w:w w:val="80"/>
        </w:rPr>
        <w:t>“</w:t>
      </w:r>
      <w:r w:rsidRPr="00EB3C87">
        <w:rPr>
          <w:rFonts w:ascii="Bookman Old Style" w:hAnsi="Bookman Old Style"/>
          <w:spacing w:val="-1"/>
          <w:w w:val="102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0"/>
        </w:rPr>
        <w:t>a</w:t>
      </w:r>
      <w:r w:rsidRPr="00EB3C87">
        <w:rPr>
          <w:rFonts w:ascii="Bookman Old Style" w:hAnsi="Bookman Old Style"/>
          <w:spacing w:val="1"/>
        </w:rPr>
        <w:t xml:space="preserve"> 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4"/>
        </w:rPr>
        <w:t xml:space="preserve"> </w:t>
      </w:r>
      <w:r w:rsidRPr="00EB3C87">
        <w:rPr>
          <w:rFonts w:ascii="Bookman Old Style" w:hAnsi="Bookman Old Style"/>
          <w:w w:val="109"/>
        </w:rPr>
        <w:t>M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W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1"/>
          <w:w w:val="73"/>
        </w:rPr>
        <w:t>l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w w:val="80"/>
        </w:rPr>
        <w:t>”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spacing w:val="-1"/>
          <w:w w:val="59"/>
        </w:rPr>
        <w:t>j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91"/>
        </w:rPr>
        <w:t>h</w:t>
      </w:r>
      <w:r w:rsidRPr="00EB3C87">
        <w:rPr>
          <w:rFonts w:ascii="Bookman Old Style" w:hAnsi="Bookman Old Style"/>
          <w:spacing w:val="3"/>
        </w:rPr>
        <w:t xml:space="preserve"> </w:t>
      </w:r>
      <w:r w:rsidRPr="00EB3C87">
        <w:rPr>
          <w:rFonts w:ascii="Bookman Old Style" w:hAnsi="Bookman Old Style"/>
          <w:spacing w:val="-1"/>
          <w:w w:val="90"/>
        </w:rPr>
        <w:t>P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spacing w:val="2"/>
        </w:rPr>
        <w:t xml:space="preserve"> </w:t>
      </w:r>
      <w:r w:rsidRPr="00EB3C87">
        <w:rPr>
          <w:rFonts w:ascii="Bookman Old Style" w:hAnsi="Bookman Old Style"/>
          <w:w w:val="59"/>
        </w:rPr>
        <w:t>.</w:t>
      </w:r>
      <w:r w:rsidRPr="00EB3C87">
        <w:rPr>
          <w:rFonts w:ascii="Bookman Old Style" w:hAnsi="Bookman Old Style"/>
          <w:spacing w:val="4"/>
        </w:rPr>
        <w:t xml:space="preserve"> </w:t>
      </w:r>
      <w:r w:rsidRPr="00EB3C87">
        <w:rPr>
          <w:rFonts w:ascii="Bookman Old Style" w:hAnsi="Bookman Old Style"/>
          <w:spacing w:val="-1"/>
          <w:w w:val="112"/>
        </w:rPr>
        <w:t>A</w:t>
      </w:r>
      <w:r w:rsidRPr="00EB3C87">
        <w:rPr>
          <w:rFonts w:ascii="Bookman Old Style" w:hAnsi="Bookman Old Style"/>
          <w:spacing w:val="-1"/>
          <w:w w:val="59"/>
        </w:rPr>
        <w:t>j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6"/>
        </w:rPr>
        <w:t xml:space="preserve"> </w:t>
      </w:r>
      <w:r w:rsidRPr="00EB3C87">
        <w:rPr>
          <w:rFonts w:ascii="Bookman Old Style" w:hAnsi="Bookman Old Style"/>
          <w:spacing w:val="-1"/>
          <w:w w:val="113"/>
        </w:rPr>
        <w:t>K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 xml:space="preserve">. </w:t>
      </w:r>
      <w:r w:rsidRPr="00EB3C87">
        <w:rPr>
          <w:rFonts w:ascii="Bookman Old Style" w:hAnsi="Bookman Old Style"/>
          <w:w w:val="95"/>
        </w:rPr>
        <w:t>Singh</w:t>
      </w:r>
      <w:r w:rsidRPr="00EB3C87">
        <w:rPr>
          <w:rFonts w:ascii="Bookman Old Style" w:hAnsi="Bookman Old Style"/>
          <w:spacing w:val="-9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,</w:t>
      </w:r>
      <w:r w:rsidRPr="00EB3C87">
        <w:rPr>
          <w:rFonts w:ascii="Bookman Old Style" w:hAnsi="Bookman Old Style"/>
          <w:spacing w:val="-9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Professor,</w:t>
      </w:r>
      <w:r w:rsidRPr="00EB3C87">
        <w:rPr>
          <w:rFonts w:ascii="Bookman Old Style" w:hAnsi="Bookman Old Style"/>
          <w:spacing w:val="-11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Delhi</w:t>
      </w:r>
      <w:r w:rsidRPr="00EB3C87">
        <w:rPr>
          <w:rFonts w:ascii="Bookman Old Style" w:hAnsi="Bookman Old Style"/>
          <w:spacing w:val="-8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School</w:t>
      </w:r>
      <w:r w:rsidRPr="00EB3C87">
        <w:rPr>
          <w:rFonts w:ascii="Bookman Old Style" w:hAnsi="Bookman Old Style"/>
          <w:spacing w:val="-9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of</w:t>
      </w:r>
      <w:r w:rsidRPr="00EB3C87">
        <w:rPr>
          <w:rFonts w:ascii="Bookman Old Style" w:hAnsi="Bookman Old Style"/>
          <w:spacing w:val="-10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Economics</w:t>
      </w:r>
      <w:r w:rsidRPr="00EB3C87">
        <w:rPr>
          <w:rFonts w:ascii="Bookman Old Style" w:hAnsi="Bookman Old Style"/>
          <w:spacing w:val="-8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and</w:t>
      </w:r>
      <w:r w:rsidRPr="00EB3C87">
        <w:rPr>
          <w:rFonts w:ascii="Bookman Old Style" w:hAnsi="Bookman Old Style"/>
          <w:spacing w:val="-8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it</w:t>
      </w:r>
      <w:r w:rsidRPr="00EB3C87">
        <w:rPr>
          <w:rFonts w:ascii="Bookman Old Style" w:hAnsi="Bookman Old Style"/>
          <w:spacing w:val="-10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was</w:t>
      </w:r>
      <w:r w:rsidRPr="00EB3C87">
        <w:rPr>
          <w:rFonts w:ascii="Bookman Old Style" w:hAnsi="Bookman Old Style"/>
          <w:spacing w:val="-8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published</w:t>
      </w:r>
      <w:r w:rsidRPr="00EB3C87">
        <w:rPr>
          <w:rFonts w:ascii="Bookman Old Style" w:hAnsi="Bookman Old Style"/>
          <w:spacing w:val="-9"/>
          <w:w w:val="95"/>
        </w:rPr>
        <w:t xml:space="preserve"> </w:t>
      </w:r>
      <w:r w:rsidRPr="00EB3C87">
        <w:rPr>
          <w:rFonts w:ascii="Bookman Old Style" w:hAnsi="Bookman Old Style"/>
          <w:w w:val="95"/>
        </w:rPr>
        <w:t>in</w:t>
      </w:r>
      <w:r w:rsidRPr="00EB3C87">
        <w:rPr>
          <w:rFonts w:ascii="Bookman Old Style" w:hAnsi="Bookman Old Style"/>
          <w:spacing w:val="-11"/>
          <w:w w:val="95"/>
        </w:rPr>
        <w:t xml:space="preserve"> </w:t>
      </w:r>
      <w:r w:rsidRPr="00EB3C87">
        <w:rPr>
          <w:rFonts w:ascii="Bookman Old Style" w:hAnsi="Bookman Old Style"/>
          <w:b/>
          <w:w w:val="95"/>
        </w:rPr>
        <w:t>Delhi</w:t>
      </w:r>
      <w:r w:rsidRPr="00EB3C87">
        <w:rPr>
          <w:rFonts w:ascii="Bookman Old Style" w:hAnsi="Bookman Old Style"/>
          <w:b/>
          <w:spacing w:val="-9"/>
          <w:w w:val="95"/>
        </w:rPr>
        <w:t xml:space="preserve"> </w:t>
      </w:r>
      <w:r w:rsidRPr="00EB3C87">
        <w:rPr>
          <w:rFonts w:ascii="Bookman Old Style" w:hAnsi="Bookman Old Style"/>
          <w:b/>
          <w:w w:val="95"/>
        </w:rPr>
        <w:t>Business</w:t>
      </w:r>
      <w:r w:rsidRPr="00EB3C87">
        <w:rPr>
          <w:rFonts w:ascii="Bookman Old Style" w:hAnsi="Bookman Old Style"/>
          <w:b/>
          <w:spacing w:val="-9"/>
          <w:w w:val="95"/>
        </w:rPr>
        <w:t xml:space="preserve"> </w:t>
      </w:r>
      <w:r w:rsidRPr="00EB3C87">
        <w:rPr>
          <w:rFonts w:ascii="Bookman Old Style" w:hAnsi="Bookman Old Style"/>
          <w:b/>
          <w:w w:val="95"/>
        </w:rPr>
        <w:t>Review</w:t>
      </w:r>
      <w:r w:rsidRPr="00EB3C87">
        <w:rPr>
          <w:rFonts w:ascii="Bookman Old Style" w:hAnsi="Bookman Old Style"/>
          <w:b/>
          <w:spacing w:val="-9"/>
          <w:w w:val="95"/>
        </w:rPr>
        <w:t xml:space="preserve"> </w:t>
      </w:r>
      <w:r w:rsidRPr="00EB3C87">
        <w:rPr>
          <w:rFonts w:ascii="Bookman Old Style" w:hAnsi="Bookman Old Style"/>
          <w:b/>
          <w:w w:val="95"/>
        </w:rPr>
        <w:t>,December,2014.</w:t>
      </w:r>
    </w:p>
    <w:p w:rsidR="004318DE" w:rsidRPr="00EB3C87" w:rsidRDefault="004318DE">
      <w:pPr>
        <w:pStyle w:val="BodyText"/>
        <w:rPr>
          <w:rFonts w:ascii="Bookman Old Style" w:hAnsi="Bookman Old Style"/>
          <w:b/>
          <w:sz w:val="22"/>
        </w:rPr>
      </w:pPr>
    </w:p>
    <w:p w:rsidR="004318DE" w:rsidRPr="00EB3C87" w:rsidRDefault="004318DE">
      <w:pPr>
        <w:pStyle w:val="BodyText"/>
        <w:spacing w:before="9"/>
        <w:rPr>
          <w:rFonts w:ascii="Bookman Old Style" w:hAnsi="Bookman Old Style"/>
          <w:b/>
          <w:sz w:val="22"/>
        </w:rPr>
      </w:pPr>
    </w:p>
    <w:p w:rsidR="004318DE" w:rsidRPr="00EB3C87" w:rsidRDefault="00D33555">
      <w:pPr>
        <w:pStyle w:val="BodyText"/>
        <w:spacing w:line="276" w:lineRule="auto"/>
        <w:ind w:left="120" w:right="824"/>
        <w:jc w:val="both"/>
        <w:rPr>
          <w:rFonts w:ascii="Bookman Old Style" w:hAnsi="Bookman Old Style"/>
        </w:rPr>
      </w:pP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59"/>
        </w:rPr>
        <w:t>.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7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7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9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88"/>
        </w:rPr>
        <w:t>c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9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9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76"/>
        </w:rPr>
        <w:t>i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8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102"/>
        </w:rPr>
        <w:t>oo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8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9"/>
        </w:rPr>
        <w:t xml:space="preserve"> </w:t>
      </w:r>
      <w:r w:rsidRPr="00EB3C87">
        <w:rPr>
          <w:rFonts w:ascii="Bookman Old Style" w:hAnsi="Bookman Old Style"/>
          <w:spacing w:val="-1"/>
          <w:w w:val="90"/>
        </w:rPr>
        <w:t>P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73"/>
        </w:rPr>
        <w:t>l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8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7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8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1"/>
          <w:w w:val="88"/>
        </w:rPr>
        <w:t>c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8"/>
        </w:rPr>
        <w:t xml:space="preserve"> </w:t>
      </w:r>
      <w:r w:rsidRPr="00EB3C87">
        <w:rPr>
          <w:rFonts w:ascii="Bookman Old Style" w:hAnsi="Bookman Old Style"/>
          <w:w w:val="121"/>
        </w:rPr>
        <w:t>N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9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76"/>
        </w:rPr>
        <w:t>i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8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28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spacing w:val="-1"/>
          <w:w w:val="88"/>
        </w:rPr>
        <w:t>cc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ss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spacing w:val="-1"/>
          <w:w w:val="73"/>
        </w:rPr>
        <w:t>ll</w:t>
      </w:r>
      <w:r w:rsidRPr="00EB3C87">
        <w:rPr>
          <w:rFonts w:ascii="Bookman Old Style" w:hAnsi="Bookman Old Style"/>
          <w:w w:val="88"/>
        </w:rPr>
        <w:t xml:space="preserve">y </w:t>
      </w:r>
      <w:r w:rsidRPr="00EB3C87">
        <w:rPr>
          <w:rFonts w:ascii="Bookman Old Style" w:hAnsi="Bookman Old Style"/>
        </w:rPr>
        <w:t>managed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</w:rPr>
        <w:t>the</w:t>
      </w:r>
      <w:r w:rsidRPr="00EB3C87">
        <w:rPr>
          <w:rFonts w:ascii="Bookman Old Style" w:hAnsi="Bookman Old Style"/>
          <w:spacing w:val="-12"/>
        </w:rPr>
        <w:t xml:space="preserve"> </w:t>
      </w:r>
      <w:r w:rsidRPr="00EB3C87">
        <w:rPr>
          <w:rFonts w:ascii="Bookman Old Style" w:hAnsi="Bookman Old Style"/>
        </w:rPr>
        <w:t>Institute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</w:rPr>
        <w:t>under</w:t>
      </w:r>
      <w:r w:rsidRPr="00EB3C87">
        <w:rPr>
          <w:rFonts w:ascii="Bookman Old Style" w:hAnsi="Bookman Old Style"/>
          <w:spacing w:val="-11"/>
        </w:rPr>
        <w:t xml:space="preserve"> </w:t>
      </w:r>
      <w:r w:rsidRPr="00EB3C87">
        <w:rPr>
          <w:rFonts w:ascii="Bookman Old Style" w:hAnsi="Bookman Old Style"/>
        </w:rPr>
        <w:t>GGSIPU,</w:t>
      </w:r>
      <w:r w:rsidRPr="00EB3C87">
        <w:rPr>
          <w:rFonts w:ascii="Bookman Old Style" w:hAnsi="Bookman Old Style"/>
          <w:spacing w:val="-9"/>
        </w:rPr>
        <w:t xml:space="preserve"> </w:t>
      </w:r>
      <w:r w:rsidRPr="00EB3C87">
        <w:rPr>
          <w:rFonts w:ascii="Bookman Old Style" w:hAnsi="Bookman Old Style"/>
        </w:rPr>
        <w:t>New</w:t>
      </w:r>
      <w:r w:rsidRPr="00EB3C87">
        <w:rPr>
          <w:rFonts w:ascii="Bookman Old Style" w:hAnsi="Bookman Old Style"/>
          <w:spacing w:val="-8"/>
        </w:rPr>
        <w:t xml:space="preserve"> </w:t>
      </w:r>
      <w:r w:rsidRPr="00EB3C87">
        <w:rPr>
          <w:rFonts w:ascii="Bookman Old Style" w:hAnsi="Bookman Old Style"/>
        </w:rPr>
        <w:t>Delhi</w:t>
      </w:r>
      <w:r w:rsidRPr="00EB3C87">
        <w:rPr>
          <w:rFonts w:ascii="Bookman Old Style" w:hAnsi="Bookman Old Style"/>
          <w:spacing w:val="-11"/>
        </w:rPr>
        <w:t xml:space="preserve"> </w:t>
      </w:r>
      <w:r w:rsidRPr="00EB3C87">
        <w:rPr>
          <w:rFonts w:ascii="Bookman Old Style" w:hAnsi="Bookman Old Style"/>
        </w:rPr>
        <w:t>during</w:t>
      </w:r>
      <w:r w:rsidRPr="00EB3C87">
        <w:rPr>
          <w:rFonts w:ascii="Bookman Old Style" w:hAnsi="Bookman Old Style"/>
          <w:spacing w:val="-9"/>
        </w:rPr>
        <w:t xml:space="preserve"> </w:t>
      </w:r>
      <w:r w:rsidRPr="00EB3C87">
        <w:rPr>
          <w:rFonts w:ascii="Bookman Old Style" w:hAnsi="Bookman Old Style"/>
        </w:rPr>
        <w:t>2014-15.</w:t>
      </w:r>
    </w:p>
    <w:p w:rsidR="004318DE" w:rsidRPr="00EB3C87" w:rsidRDefault="004318DE">
      <w:pPr>
        <w:pStyle w:val="BodyText"/>
        <w:spacing w:before="3"/>
        <w:rPr>
          <w:rFonts w:ascii="Bookman Old Style" w:hAnsi="Bookman Old Style"/>
          <w:sz w:val="17"/>
        </w:rPr>
      </w:pPr>
    </w:p>
    <w:p w:rsidR="004318DE" w:rsidRPr="00EB3C87" w:rsidRDefault="00D33555">
      <w:pPr>
        <w:pStyle w:val="BodyText"/>
        <w:spacing w:line="276" w:lineRule="auto"/>
        <w:ind w:left="120" w:right="822"/>
        <w:jc w:val="both"/>
        <w:rPr>
          <w:rFonts w:ascii="Bookman Old Style" w:hAnsi="Bookman Old Style"/>
        </w:rPr>
      </w:pP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9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8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8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84"/>
        </w:rPr>
        <w:t>g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59"/>
        </w:rPr>
        <w:t>j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9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6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59"/>
        </w:rPr>
        <w:t>.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8"/>
        </w:rPr>
        <w:t xml:space="preserve"> 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102"/>
        </w:rPr>
        <w:t>oo</w:t>
      </w:r>
      <w:r w:rsidRPr="00EB3C87">
        <w:rPr>
          <w:rFonts w:ascii="Bookman Old Style" w:hAnsi="Bookman Old Style"/>
          <w:w w:val="94"/>
        </w:rPr>
        <w:t>k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9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8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spacing w:val="2"/>
          <w:w w:val="92"/>
        </w:rPr>
        <w:t>m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7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ks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67"/>
        </w:rPr>
        <w:t>f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8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</w:rPr>
        <w:t xml:space="preserve"> </w:t>
      </w:r>
      <w:r w:rsidRPr="00EB3C87">
        <w:rPr>
          <w:rFonts w:ascii="Bookman Old Style" w:hAnsi="Bookman Old Style"/>
          <w:spacing w:val="-10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d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1"/>
        </w:rPr>
        <w:t xml:space="preserve">d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96"/>
        </w:rPr>
        <w:t>w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c</w:t>
      </w:r>
      <w:r w:rsidRPr="00EB3C87">
        <w:rPr>
          <w:rFonts w:ascii="Bookman Old Style" w:hAnsi="Bookman Old Style"/>
          <w:w w:val="91"/>
        </w:rPr>
        <w:t>h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w w:val="80"/>
        </w:rPr>
        <w:t>a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1"/>
          <w:w w:val="89"/>
        </w:rPr>
        <w:t>b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w w:val="88"/>
        </w:rPr>
        <w:t>y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91"/>
        </w:rPr>
        <w:t>d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88"/>
        </w:rPr>
        <w:t>v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w w:val="84"/>
        </w:rPr>
        <w:t>g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92"/>
        </w:rPr>
        <w:t>m</w:t>
      </w:r>
      <w:r w:rsidRPr="00EB3C87">
        <w:rPr>
          <w:rFonts w:ascii="Bookman Old Style" w:hAnsi="Bookman Old Style"/>
          <w:w w:val="102"/>
        </w:rPr>
        <w:t>o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h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91"/>
        </w:rPr>
        <w:t>n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1"/>
          <w:w w:val="94"/>
        </w:rPr>
        <w:t>12</w:t>
      </w:r>
      <w:r w:rsidRPr="00EB3C87">
        <w:rPr>
          <w:rFonts w:ascii="Bookman Old Style" w:hAnsi="Bookman Old Style"/>
          <w:spacing w:val="-2"/>
          <w:w w:val="94"/>
        </w:rPr>
        <w:t>0</w:t>
      </w:r>
      <w:r w:rsidRPr="00EB3C87">
        <w:rPr>
          <w:rFonts w:ascii="Bookman Old Style" w:hAnsi="Bookman Old Style"/>
          <w:spacing w:val="1"/>
          <w:w w:val="94"/>
        </w:rPr>
        <w:t>0</w:t>
      </w:r>
      <w:r w:rsidRPr="00EB3C87">
        <w:rPr>
          <w:rFonts w:ascii="Bookman Old Style" w:hAnsi="Bookman Old Style"/>
          <w:w w:val="94"/>
        </w:rPr>
        <w:t>0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spacing w:val="-1"/>
          <w:w w:val="91"/>
        </w:rPr>
        <w:t>d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2"/>
          <w:w w:val="83"/>
        </w:rPr>
        <w:t>t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2"/>
        </w:rPr>
        <w:t xml:space="preserve"> </w:t>
      </w:r>
      <w:r w:rsidRPr="00EB3C87">
        <w:rPr>
          <w:rFonts w:ascii="Bookman Old Style" w:hAnsi="Bookman Old Style"/>
          <w:spacing w:val="-1"/>
          <w:w w:val="103"/>
        </w:rPr>
        <w:t>R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84"/>
        </w:rPr>
        <w:t>g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59"/>
        </w:rPr>
        <w:t>j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w w:val="108"/>
        </w:rPr>
        <w:t>U</w:t>
      </w:r>
      <w:r w:rsidRPr="00EB3C87">
        <w:rPr>
          <w:rFonts w:ascii="Bookman Old Style" w:hAnsi="Bookman Old Style"/>
          <w:w w:val="83"/>
        </w:rPr>
        <w:t>tt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spacing w:val="-3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D</w:t>
      </w:r>
      <w:r w:rsidRPr="00EB3C87">
        <w:rPr>
          <w:rFonts w:ascii="Bookman Old Style" w:hAnsi="Bookman Old Style"/>
          <w:spacing w:val="-1"/>
          <w:w w:val="76"/>
        </w:rPr>
        <w:t>i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59"/>
        </w:rPr>
        <w:t>j</w:t>
      </w:r>
      <w:r w:rsidRPr="00EB3C87">
        <w:rPr>
          <w:rFonts w:ascii="Bookman Old Style" w:hAnsi="Bookman Old Style"/>
          <w:spacing w:val="1"/>
          <w:w w:val="89"/>
        </w:rPr>
        <w:t>p</w:t>
      </w:r>
      <w:r w:rsidRPr="00EB3C87">
        <w:rPr>
          <w:rFonts w:ascii="Bookman Old Style" w:hAnsi="Bookman Old Style"/>
          <w:spacing w:val="1"/>
          <w:w w:val="91"/>
        </w:rPr>
        <w:t>u</w:t>
      </w:r>
      <w:r w:rsidRPr="00EB3C87">
        <w:rPr>
          <w:rFonts w:ascii="Bookman Old Style" w:hAnsi="Bookman Old Style"/>
          <w:w w:val="101"/>
        </w:rPr>
        <w:t>r</w:t>
      </w:r>
      <w:r w:rsidRPr="00EB3C87">
        <w:rPr>
          <w:rFonts w:ascii="Bookman Old Style" w:hAnsi="Bookman Old Style"/>
          <w:w w:val="59"/>
        </w:rPr>
        <w:t>,</w:t>
      </w:r>
      <w:r w:rsidRPr="00EB3C87">
        <w:rPr>
          <w:rFonts w:ascii="Bookman Old Style" w:hAnsi="Bookman Old Style"/>
          <w:spacing w:val="-4"/>
        </w:rPr>
        <w:t xml:space="preserve"> </w:t>
      </w:r>
      <w:r w:rsidRPr="00EB3C87">
        <w:rPr>
          <w:rFonts w:ascii="Bookman Old Style" w:hAnsi="Bookman Old Style"/>
          <w:spacing w:val="-1"/>
          <w:w w:val="121"/>
        </w:rPr>
        <w:t>W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w w:val="94"/>
        </w:rPr>
        <w:t>s</w:t>
      </w:r>
      <w:r w:rsidRPr="00EB3C87">
        <w:rPr>
          <w:rFonts w:ascii="Bookman Old Style" w:hAnsi="Bookman Old Style"/>
          <w:w w:val="83"/>
        </w:rPr>
        <w:t>t</w:t>
      </w:r>
      <w:r w:rsidRPr="00EB3C87">
        <w:rPr>
          <w:rFonts w:ascii="Bookman Old Style" w:hAnsi="Bookman Old Style"/>
          <w:spacing w:val="-5"/>
        </w:rPr>
        <w:t xml:space="preserve"> </w:t>
      </w:r>
      <w:r w:rsidRPr="00EB3C87">
        <w:rPr>
          <w:rFonts w:ascii="Bookman Old Style" w:hAnsi="Bookman Old Style"/>
          <w:w w:val="98"/>
        </w:rPr>
        <w:t>B</w:t>
      </w:r>
      <w:r w:rsidRPr="00EB3C87">
        <w:rPr>
          <w:rFonts w:ascii="Bookman Old Style" w:hAnsi="Bookman Old Style"/>
          <w:w w:val="87"/>
        </w:rPr>
        <w:t>e</w:t>
      </w:r>
      <w:r w:rsidRPr="00EB3C87">
        <w:rPr>
          <w:rFonts w:ascii="Bookman Old Style" w:hAnsi="Bookman Old Style"/>
          <w:spacing w:val="1"/>
          <w:w w:val="91"/>
        </w:rPr>
        <w:t>n</w:t>
      </w:r>
      <w:r w:rsidRPr="00EB3C87">
        <w:rPr>
          <w:rFonts w:ascii="Bookman Old Style" w:hAnsi="Bookman Old Style"/>
          <w:spacing w:val="-1"/>
          <w:w w:val="84"/>
        </w:rPr>
        <w:t>g</w:t>
      </w:r>
      <w:r w:rsidRPr="00EB3C87">
        <w:rPr>
          <w:rFonts w:ascii="Bookman Old Style" w:hAnsi="Bookman Old Style"/>
          <w:spacing w:val="-1"/>
          <w:w w:val="80"/>
        </w:rPr>
        <w:t>a</w:t>
      </w:r>
      <w:r w:rsidRPr="00EB3C87">
        <w:rPr>
          <w:rFonts w:ascii="Bookman Old Style" w:hAnsi="Bookman Old Style"/>
          <w:spacing w:val="-1"/>
          <w:w w:val="73"/>
        </w:rPr>
        <w:t>l</w:t>
      </w:r>
      <w:r w:rsidRPr="00EB3C87">
        <w:rPr>
          <w:rFonts w:ascii="Bookman Old Style" w:hAnsi="Bookman Old Style"/>
          <w:w w:val="59"/>
        </w:rPr>
        <w:t>.</w:t>
      </w:r>
    </w:p>
    <w:p w:rsidR="004318DE" w:rsidRPr="00EB3C87" w:rsidRDefault="00272DFA">
      <w:pPr>
        <w:pStyle w:val="BodyText"/>
        <w:spacing w:before="8"/>
        <w:rPr>
          <w:rFonts w:ascii="Bookman Old Style" w:hAnsi="Bookman Old Style"/>
          <w:sz w:val="22"/>
        </w:rPr>
      </w:pPr>
      <w:r w:rsidRPr="00272DFA">
        <w:rPr>
          <w:rFonts w:ascii="Bookman Old Style" w:hAnsi="Bookman Old Style"/>
        </w:rPr>
        <w:pict>
          <v:shape id="_x0000_s1026" style="position:absolute;margin-left:66.6pt;margin-top:15.35pt;width:478.8pt;height:.1pt;z-index:-15727616;mso-wrap-distance-left:0;mso-wrap-distance-right:0;mso-position-horizontal-relative:page" coordorigin="1332,307" coordsize="9576,0" path="m1332,307r9576,e" filled="f" strokecolor="#7e7e7e" strokeweight=".48pt">
            <v:stroke dashstyle="1 1"/>
            <v:path arrowok="t"/>
            <w10:wrap type="topAndBottom" anchorx="page"/>
          </v:shape>
        </w:pict>
      </w:r>
    </w:p>
    <w:sectPr w:rsidR="004318DE" w:rsidRPr="00EB3C87" w:rsidSect="004318DE">
      <w:type w:val="continuous"/>
      <w:pgSz w:w="12240" w:h="15840"/>
      <w:pgMar w:top="700" w:right="560" w:bottom="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18DE"/>
    <w:rsid w:val="00227753"/>
    <w:rsid w:val="00272DFA"/>
    <w:rsid w:val="00320006"/>
    <w:rsid w:val="004318DE"/>
    <w:rsid w:val="00596158"/>
    <w:rsid w:val="00A816D5"/>
    <w:rsid w:val="00D33555"/>
    <w:rsid w:val="00EB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8DE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18DE"/>
    <w:rPr>
      <w:sz w:val="20"/>
      <w:szCs w:val="20"/>
    </w:rPr>
  </w:style>
  <w:style w:type="paragraph" w:styleId="Title">
    <w:name w:val="Title"/>
    <w:basedOn w:val="Normal"/>
    <w:uiPriority w:val="1"/>
    <w:qFormat/>
    <w:rsid w:val="004318DE"/>
    <w:pPr>
      <w:spacing w:before="307"/>
      <w:ind w:left="3913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styleId="ListParagraph">
    <w:name w:val="List Paragraph"/>
    <w:basedOn w:val="Normal"/>
    <w:uiPriority w:val="1"/>
    <w:qFormat/>
    <w:rsid w:val="004318DE"/>
  </w:style>
  <w:style w:type="paragraph" w:customStyle="1" w:styleId="TableParagraph">
    <w:name w:val="Table Paragraph"/>
    <w:basedOn w:val="Normal"/>
    <w:uiPriority w:val="1"/>
    <w:qFormat/>
    <w:rsid w:val="004318DE"/>
  </w:style>
  <w:style w:type="paragraph" w:styleId="BalloonText">
    <w:name w:val="Balloon Text"/>
    <w:basedOn w:val="Normal"/>
    <w:link w:val="BalloonTextChar"/>
    <w:uiPriority w:val="99"/>
    <w:semiHidden/>
    <w:unhideWhenUsed/>
    <w:rsid w:val="00596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58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urlavsarkar1@gmail.com" TargetMode="External"/><Relationship Id="rId4" Type="http://schemas.openxmlformats.org/officeDocument/2006/relationships/hyperlink" Target="mailto:registrar@raiganj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Durlav Sarkar</dc:creator>
  <cp:lastModifiedBy>USER</cp:lastModifiedBy>
  <cp:revision>2</cp:revision>
  <dcterms:created xsi:type="dcterms:W3CDTF">2022-04-04T08:56:00Z</dcterms:created>
  <dcterms:modified xsi:type="dcterms:W3CDTF">2022-04-04T08:56:00Z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2022-04-04T00:00:00Z</vt:filetime>
  </property>
</Properties>
</file>